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9A" w:rsidRPr="009B02CE" w:rsidRDefault="00DE219A" w:rsidP="00DE219A">
      <w:pPr>
        <w:pStyle w:val="Absender"/>
        <w:framePr w:w="3065" w:h="545" w:hRule="exact" w:wrap="notBeside" w:x="8002" w:y="725"/>
        <w:rPr>
          <w:rFonts w:ascii="Arial" w:hAnsi="Arial" w:cs="Arial"/>
          <w:b/>
          <w:sz w:val="22"/>
        </w:rPr>
      </w:pPr>
      <w:r w:rsidRPr="009B02CE">
        <w:rPr>
          <w:rFonts w:ascii="Arial" w:hAnsi="Arial" w:cs="Arial"/>
          <w:b/>
          <w:sz w:val="22"/>
        </w:rPr>
        <w:t>Abgabe</w:t>
      </w:r>
      <w:r w:rsidR="004E1B32" w:rsidRPr="009B02CE">
        <w:rPr>
          <w:rFonts w:ascii="Arial" w:hAnsi="Arial" w:cs="Arial"/>
          <w:b/>
          <w:sz w:val="22"/>
        </w:rPr>
        <w:t xml:space="preserve">termin </w:t>
      </w:r>
    </w:p>
    <w:p w:rsidR="004E1B32" w:rsidRPr="009B02CE" w:rsidRDefault="00DE219A" w:rsidP="00DE219A">
      <w:pPr>
        <w:pStyle w:val="Absender"/>
        <w:framePr w:w="3065" w:h="545" w:hRule="exact" w:wrap="notBeside" w:x="8002" w:y="725"/>
        <w:rPr>
          <w:rFonts w:ascii="Arial" w:hAnsi="Arial" w:cs="Arial"/>
          <w:b/>
          <w:sz w:val="22"/>
        </w:rPr>
      </w:pPr>
      <w:r w:rsidRPr="00F731E1">
        <w:rPr>
          <w:rFonts w:ascii="Arial" w:hAnsi="Arial" w:cs="Arial"/>
          <w:b/>
          <w:sz w:val="20"/>
        </w:rPr>
        <w:t>spätestens</w:t>
      </w:r>
      <w:r w:rsidR="004E1B32" w:rsidRPr="00F731E1">
        <w:rPr>
          <w:rFonts w:ascii="Arial" w:hAnsi="Arial" w:cs="Arial"/>
          <w:b/>
          <w:sz w:val="20"/>
        </w:rPr>
        <w:t xml:space="preserve"> </w:t>
      </w:r>
      <w:r w:rsidR="009B02CE" w:rsidRPr="00F731E1">
        <w:rPr>
          <w:rFonts w:ascii="Arial" w:hAnsi="Arial" w:cs="Arial"/>
          <w:b/>
          <w:sz w:val="20"/>
        </w:rPr>
        <w:t>15</w:t>
      </w:r>
      <w:r w:rsidR="00945B8C" w:rsidRPr="00F731E1">
        <w:rPr>
          <w:rFonts w:ascii="Arial" w:hAnsi="Arial" w:cs="Arial"/>
          <w:b/>
          <w:sz w:val="20"/>
        </w:rPr>
        <w:t>. November</w:t>
      </w:r>
      <w:r w:rsidR="009B02CE" w:rsidRPr="009B02CE">
        <w:rPr>
          <w:rFonts w:ascii="Arial" w:hAnsi="Arial" w:cs="Arial"/>
          <w:b/>
          <w:sz w:val="22"/>
        </w:rPr>
        <w:t xml:space="preserve"> </w:t>
      </w:r>
      <w:r w:rsidR="00F731E1">
        <w:rPr>
          <w:rFonts w:ascii="Arial" w:hAnsi="Arial" w:cs="Arial"/>
          <w:b/>
          <w:sz w:val="22"/>
        </w:rPr>
        <w:t>20..</w:t>
      </w:r>
    </w:p>
    <w:p w:rsidR="004E1B32" w:rsidRPr="009B02CE" w:rsidRDefault="004E1B32">
      <w:pPr>
        <w:pStyle w:val="Firmenname"/>
        <w:framePr w:w="8801" w:h="862" w:hRule="exact" w:wrap="notBeside" w:hAnchor="page" w:x="2064" w:y="5473"/>
        <w:jc w:val="center"/>
        <w:rPr>
          <w:rFonts w:ascii="Arial" w:hAnsi="Arial" w:cs="Arial"/>
          <w:b/>
          <w:spacing w:val="34"/>
          <w:sz w:val="36"/>
        </w:rPr>
      </w:pPr>
      <w:r w:rsidRPr="009B02CE">
        <w:rPr>
          <w:rFonts w:ascii="Arial" w:hAnsi="Arial" w:cs="Arial"/>
          <w:b/>
          <w:spacing w:val="34"/>
          <w:sz w:val="36"/>
        </w:rPr>
        <w:t>Antrag auf Förderung des Leistungssports</w:t>
      </w:r>
    </w:p>
    <w:p w:rsidR="004E1B32" w:rsidRPr="009B02CE" w:rsidRDefault="004E1B32">
      <w:pPr>
        <w:pStyle w:val="Briefkopfadresse"/>
        <w:framePr w:wrap="notBeside"/>
        <w:rPr>
          <w:rFonts w:ascii="Arial" w:hAnsi="Arial" w:cs="Arial"/>
          <w:sz w:val="24"/>
          <w:szCs w:val="24"/>
        </w:rPr>
      </w:pPr>
      <w:r w:rsidRPr="009B02CE">
        <w:rPr>
          <w:rFonts w:ascii="Arial" w:hAnsi="Arial" w:cs="Arial"/>
          <w:sz w:val="24"/>
          <w:szCs w:val="24"/>
        </w:rPr>
        <w:t>An</w:t>
      </w:r>
    </w:p>
    <w:p w:rsidR="00AC6A56" w:rsidRPr="009B02CE" w:rsidRDefault="004E1B32">
      <w:pPr>
        <w:pStyle w:val="Briefkopfadresse"/>
        <w:framePr w:wrap="notBeside"/>
        <w:rPr>
          <w:rFonts w:ascii="Arial" w:hAnsi="Arial" w:cs="Arial"/>
          <w:sz w:val="24"/>
          <w:szCs w:val="24"/>
        </w:rPr>
      </w:pPr>
      <w:r w:rsidRPr="009B02CE">
        <w:rPr>
          <w:rFonts w:ascii="Arial" w:hAnsi="Arial" w:cs="Arial"/>
          <w:sz w:val="24"/>
          <w:szCs w:val="24"/>
        </w:rPr>
        <w:t>DJK-Diözesanverband</w:t>
      </w:r>
      <w:r w:rsidRPr="009B02CE">
        <w:rPr>
          <w:rFonts w:ascii="Arial" w:hAnsi="Arial" w:cs="Arial"/>
          <w:sz w:val="24"/>
          <w:szCs w:val="24"/>
        </w:rPr>
        <w:br/>
        <w:t>Rottenburg-Stuttgart</w:t>
      </w:r>
      <w:r w:rsidRPr="009B02CE">
        <w:rPr>
          <w:rFonts w:ascii="Arial" w:hAnsi="Arial" w:cs="Arial"/>
          <w:sz w:val="24"/>
          <w:szCs w:val="24"/>
        </w:rPr>
        <w:br/>
      </w:r>
      <w:r w:rsidR="00AC6A56" w:rsidRPr="009B02CE">
        <w:rPr>
          <w:rFonts w:ascii="Arial" w:hAnsi="Arial" w:cs="Arial"/>
          <w:sz w:val="24"/>
          <w:szCs w:val="24"/>
        </w:rPr>
        <w:t>- Geschäftsstelle -</w:t>
      </w:r>
      <w:r w:rsidRPr="009B02CE">
        <w:rPr>
          <w:rFonts w:ascii="Arial" w:hAnsi="Arial" w:cs="Arial"/>
          <w:sz w:val="24"/>
          <w:szCs w:val="24"/>
        </w:rPr>
        <w:br/>
      </w:r>
      <w:r w:rsidR="00844AB7" w:rsidRPr="009B02CE">
        <w:rPr>
          <w:rFonts w:ascii="Arial" w:hAnsi="Arial" w:cs="Arial"/>
          <w:sz w:val="24"/>
          <w:szCs w:val="24"/>
        </w:rPr>
        <w:t>Jahnstr. 30</w:t>
      </w:r>
      <w:r w:rsidR="00844AB7" w:rsidRPr="009B02CE">
        <w:rPr>
          <w:rFonts w:ascii="Arial" w:hAnsi="Arial" w:cs="Arial"/>
          <w:sz w:val="24"/>
          <w:szCs w:val="24"/>
        </w:rPr>
        <w:tab/>
      </w:r>
    </w:p>
    <w:p w:rsidR="00AC6A56" w:rsidRPr="009B02CE" w:rsidRDefault="00AC6A56">
      <w:pPr>
        <w:pStyle w:val="Briefkopfadresse"/>
        <w:framePr w:wrap="notBeside"/>
        <w:rPr>
          <w:rFonts w:ascii="Arial" w:hAnsi="Arial" w:cs="Arial"/>
          <w:sz w:val="24"/>
          <w:szCs w:val="24"/>
        </w:rPr>
      </w:pPr>
    </w:p>
    <w:p w:rsidR="004E1B32" w:rsidRPr="009B02CE" w:rsidRDefault="00844AB7">
      <w:pPr>
        <w:pStyle w:val="Briefkopfadresse"/>
        <w:framePr w:wrap="notBeside"/>
        <w:rPr>
          <w:rFonts w:ascii="Arial" w:hAnsi="Arial" w:cs="Arial"/>
          <w:sz w:val="24"/>
          <w:szCs w:val="24"/>
        </w:rPr>
      </w:pPr>
      <w:r w:rsidRPr="009B02CE">
        <w:rPr>
          <w:rFonts w:ascii="Arial" w:hAnsi="Arial" w:cs="Arial"/>
          <w:sz w:val="24"/>
          <w:szCs w:val="24"/>
        </w:rPr>
        <w:t>70597 Stuttgart</w:t>
      </w:r>
    </w:p>
    <w:p w:rsidR="004E1B32" w:rsidRDefault="004E1B32">
      <w:pPr>
        <w:pStyle w:val="Bezugszeichenzeile"/>
        <w:framePr w:wrap="notBeside"/>
      </w:pPr>
    </w:p>
    <w:p w:rsidR="004E1B32" w:rsidRDefault="004E1B32">
      <w:pPr>
        <w:pStyle w:val="Anrede"/>
        <w:spacing w:before="0" w:after="0"/>
      </w:pPr>
    </w:p>
    <w:p w:rsidR="009B02CE" w:rsidRPr="009B02CE" w:rsidRDefault="009B02CE" w:rsidP="009B02CE">
      <w:pPr>
        <w:pStyle w:val="Textkrper"/>
      </w:pPr>
    </w:p>
    <w:p w:rsidR="004E1B32" w:rsidRPr="009B02CE" w:rsidRDefault="00E0284A">
      <w:pPr>
        <w:pStyle w:val="Textkrper"/>
        <w:rPr>
          <w:rFonts w:ascii="Arial" w:hAnsi="Arial" w:cs="Arial"/>
        </w:rPr>
      </w:pPr>
      <w:r w:rsidRPr="009B02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CD2D47" wp14:editId="384EF9B3">
                <wp:simplePos x="0" y="0"/>
                <wp:positionH relativeFrom="column">
                  <wp:posOffset>1751330</wp:posOffset>
                </wp:positionH>
                <wp:positionV relativeFrom="paragraph">
                  <wp:posOffset>222250</wp:posOffset>
                </wp:positionV>
                <wp:extent cx="384048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7.5pt" to="440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S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f5nmaz0E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" o:allowincell="f"/>
            </w:pict>
          </mc:Fallback>
        </mc:AlternateContent>
      </w:r>
      <w:r w:rsidR="004E1B32" w:rsidRPr="009B02CE">
        <w:rPr>
          <w:rFonts w:ascii="Arial" w:hAnsi="Arial" w:cs="Arial"/>
        </w:rPr>
        <w:t>Name und Anschrift des Vereins:</w:t>
      </w:r>
    </w:p>
    <w:p w:rsidR="004E1B32" w:rsidRDefault="00E0284A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283210</wp:posOffset>
                </wp:positionV>
                <wp:extent cx="557784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pt" to="440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v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6n06eneQ60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" o:allowincell="f"/>
            </w:pict>
          </mc:Fallback>
        </mc:AlternateContent>
      </w:r>
    </w:p>
    <w:p w:rsidR="004E1B32" w:rsidRDefault="00E0284A" w:rsidP="009B02CE">
      <w:pPr>
        <w:pStyle w:val="Textkrp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344170</wp:posOffset>
                </wp:positionV>
                <wp:extent cx="557784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7.1pt" to="440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ym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" o:allowincell="f"/>
            </w:pict>
          </mc:Fallback>
        </mc:AlternateContent>
      </w:r>
      <w:r w:rsidR="004E1B32">
        <w:br/>
      </w:r>
      <w:r w:rsidR="004E1B32">
        <w:br/>
      </w:r>
      <w:r w:rsidR="004E1B32">
        <w:br/>
      </w:r>
    </w:p>
    <w:p w:rsidR="009B02CE" w:rsidRDefault="009B02CE" w:rsidP="009B02CE">
      <w:pPr>
        <w:pStyle w:val="Textkrper"/>
        <w:rPr>
          <w:sz w:val="16"/>
        </w:rPr>
      </w:pPr>
    </w:p>
    <w:p w:rsidR="004E1B32" w:rsidRPr="009B02CE" w:rsidRDefault="004E1B32">
      <w:pPr>
        <w:pStyle w:val="Textkrper"/>
        <w:spacing w:after="0" w:line="240" w:lineRule="auto"/>
        <w:rPr>
          <w:rFonts w:ascii="Arial" w:hAnsi="Arial" w:cs="Arial"/>
        </w:rPr>
      </w:pPr>
      <w:r w:rsidRPr="009B02CE">
        <w:rPr>
          <w:rFonts w:ascii="Arial" w:hAnsi="Arial" w:cs="Arial"/>
        </w:rPr>
        <w:t>Bankverbindung des Vereins:</w:t>
      </w:r>
    </w:p>
    <w:p w:rsidR="004E1B32" w:rsidRPr="009B02CE" w:rsidRDefault="004E1B32">
      <w:pPr>
        <w:pStyle w:val="Textkrper"/>
        <w:spacing w:after="0" w:line="240" w:lineRule="auto"/>
        <w:rPr>
          <w:rFonts w:ascii="Arial" w:hAnsi="Arial" w:cs="Arial"/>
        </w:rPr>
      </w:pPr>
    </w:p>
    <w:p w:rsidR="004E1B32" w:rsidRPr="009B02CE" w:rsidRDefault="00E93285">
      <w:pPr>
        <w:pStyle w:val="Textkrper"/>
        <w:spacing w:after="0" w:line="240" w:lineRule="auto"/>
        <w:rPr>
          <w:rFonts w:ascii="Arial" w:hAnsi="Arial" w:cs="Arial"/>
        </w:rPr>
      </w:pPr>
      <w:r w:rsidRPr="009B02CE">
        <w:rPr>
          <w:rFonts w:ascii="Arial" w:hAnsi="Arial" w:cs="Arial"/>
        </w:rPr>
        <w:t>Bank</w:t>
      </w:r>
      <w:r w:rsidR="004E1B32" w:rsidRPr="009B02CE">
        <w:rPr>
          <w:rFonts w:ascii="Arial" w:hAnsi="Arial" w:cs="Arial"/>
        </w:rPr>
        <w:tab/>
      </w:r>
      <w:r w:rsidR="004E1B32" w:rsidRPr="009B02CE">
        <w:rPr>
          <w:rFonts w:ascii="Arial" w:hAnsi="Arial" w:cs="Arial"/>
        </w:rPr>
        <w:tab/>
      </w:r>
      <w:r w:rsidR="004E1B32" w:rsidRPr="009B02CE">
        <w:rPr>
          <w:rFonts w:ascii="Arial" w:hAnsi="Arial" w:cs="Arial"/>
        </w:rPr>
        <w:tab/>
      </w:r>
      <w:r w:rsidR="004E1B32" w:rsidRPr="009B02CE">
        <w:rPr>
          <w:rFonts w:ascii="Arial" w:hAnsi="Arial" w:cs="Arial"/>
        </w:rPr>
        <w:tab/>
      </w:r>
      <w:r w:rsidR="004E1B32" w:rsidRPr="009B02CE">
        <w:rPr>
          <w:rFonts w:ascii="Arial" w:hAnsi="Arial" w:cs="Arial"/>
        </w:rPr>
        <w:tab/>
      </w:r>
      <w:r w:rsidR="004E1B32" w:rsidRPr="009B02CE">
        <w:rPr>
          <w:rFonts w:ascii="Arial" w:hAnsi="Arial" w:cs="Arial"/>
        </w:rPr>
        <w:tab/>
      </w:r>
      <w:r w:rsidR="004E1B32" w:rsidRPr="009B02CE">
        <w:rPr>
          <w:rFonts w:ascii="Arial" w:hAnsi="Arial" w:cs="Arial"/>
        </w:rPr>
        <w:tab/>
      </w:r>
      <w:r w:rsidR="004E1B32" w:rsidRPr="009B02CE">
        <w:rPr>
          <w:rFonts w:ascii="Arial" w:hAnsi="Arial" w:cs="Arial"/>
        </w:rPr>
        <w:tab/>
      </w:r>
      <w:r w:rsidR="004E1B32" w:rsidRPr="009B02CE">
        <w:rPr>
          <w:rFonts w:ascii="Arial" w:hAnsi="Arial" w:cs="Arial"/>
        </w:rPr>
        <w:tab/>
      </w:r>
    </w:p>
    <w:p w:rsidR="00E93285" w:rsidRPr="009B02CE" w:rsidRDefault="00E0284A">
      <w:pPr>
        <w:pStyle w:val="Textkrper"/>
        <w:spacing w:after="0" w:line="240" w:lineRule="auto"/>
        <w:rPr>
          <w:rFonts w:ascii="Arial" w:hAnsi="Arial" w:cs="Arial"/>
        </w:rPr>
      </w:pPr>
      <w:r w:rsidRPr="009B02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CEB4" wp14:editId="5CD4A88E">
                <wp:simplePos x="0" y="0"/>
                <wp:positionH relativeFrom="column">
                  <wp:posOffset>751205</wp:posOffset>
                </wp:positionH>
                <wp:positionV relativeFrom="paragraph">
                  <wp:posOffset>6350</wp:posOffset>
                </wp:positionV>
                <wp:extent cx="49149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.5pt" to="446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c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OaLLF+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"/>
            </w:pict>
          </mc:Fallback>
        </mc:AlternateContent>
      </w:r>
    </w:p>
    <w:p w:rsidR="00E93285" w:rsidRPr="009B02CE" w:rsidRDefault="00E93285">
      <w:pPr>
        <w:pStyle w:val="Textkrper"/>
        <w:spacing w:after="0" w:line="240" w:lineRule="auto"/>
        <w:rPr>
          <w:rFonts w:ascii="Arial" w:hAnsi="Arial" w:cs="Arial"/>
        </w:rPr>
      </w:pPr>
    </w:p>
    <w:p w:rsidR="004E1B32" w:rsidRPr="009B02CE" w:rsidRDefault="00E93285">
      <w:pPr>
        <w:pStyle w:val="Textkrper"/>
        <w:spacing w:after="0" w:line="240" w:lineRule="auto"/>
        <w:rPr>
          <w:rFonts w:ascii="Arial" w:hAnsi="Arial" w:cs="Arial"/>
        </w:rPr>
      </w:pPr>
      <w:r w:rsidRPr="009B02CE">
        <w:rPr>
          <w:rFonts w:ascii="Arial" w:hAnsi="Arial" w:cs="Arial"/>
        </w:rPr>
        <w:t>IBAN</w:t>
      </w:r>
      <w:r w:rsidR="004E1B32" w:rsidRPr="009B02CE">
        <w:rPr>
          <w:rFonts w:ascii="Arial" w:hAnsi="Arial" w:cs="Arial"/>
        </w:rPr>
        <w:t xml:space="preserve">-Nr. </w:t>
      </w:r>
    </w:p>
    <w:p w:rsidR="004E1B32" w:rsidRPr="009B02CE" w:rsidRDefault="00E0284A">
      <w:pPr>
        <w:pStyle w:val="Textkrper"/>
        <w:rPr>
          <w:rFonts w:ascii="Arial" w:hAnsi="Arial" w:cs="Arial"/>
        </w:rPr>
      </w:pPr>
      <w:r w:rsidRPr="009B02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32F44" wp14:editId="4349422F">
                <wp:simplePos x="0" y="0"/>
                <wp:positionH relativeFrom="column">
                  <wp:posOffset>751205</wp:posOffset>
                </wp:positionH>
                <wp:positionV relativeFrom="paragraph">
                  <wp:posOffset>25400</wp:posOffset>
                </wp:positionV>
                <wp:extent cx="49149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2pt" to="44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E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8keWL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"/>
            </w:pict>
          </mc:Fallback>
        </mc:AlternateContent>
      </w:r>
    </w:p>
    <w:p w:rsidR="004E1B32" w:rsidRPr="009B02CE" w:rsidRDefault="00E0284A">
      <w:pPr>
        <w:pStyle w:val="Textkrper"/>
        <w:rPr>
          <w:rFonts w:ascii="Arial" w:hAnsi="Arial" w:cs="Arial"/>
        </w:rPr>
      </w:pPr>
      <w:r w:rsidRPr="009B02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7CCFED" wp14:editId="0B41A28C">
                <wp:simplePos x="0" y="0"/>
                <wp:positionH relativeFrom="column">
                  <wp:posOffset>13970</wp:posOffset>
                </wp:positionH>
                <wp:positionV relativeFrom="paragraph">
                  <wp:posOffset>246380</wp:posOffset>
                </wp:positionV>
                <wp:extent cx="566928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9.4pt" to="447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uV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" o:allowincell="f"/>
            </w:pict>
          </mc:Fallback>
        </mc:AlternateContent>
      </w:r>
    </w:p>
    <w:p w:rsidR="004E1B32" w:rsidRPr="009B02CE" w:rsidRDefault="004E1B32">
      <w:pPr>
        <w:pStyle w:val="Textkrper"/>
        <w:rPr>
          <w:rFonts w:ascii="Arial" w:hAnsi="Arial" w:cs="Arial"/>
        </w:rPr>
      </w:pPr>
      <w:r w:rsidRPr="009B02CE">
        <w:rPr>
          <w:rFonts w:ascii="Arial" w:hAnsi="Arial" w:cs="Arial"/>
        </w:rPr>
        <w:t>Datum</w:t>
      </w:r>
      <w:r w:rsidRPr="009B02CE">
        <w:rPr>
          <w:rFonts w:ascii="Arial" w:hAnsi="Arial" w:cs="Arial"/>
        </w:rPr>
        <w:tab/>
      </w:r>
      <w:r w:rsidRPr="009B02CE">
        <w:rPr>
          <w:rFonts w:ascii="Arial" w:hAnsi="Arial" w:cs="Arial"/>
        </w:rPr>
        <w:tab/>
      </w:r>
      <w:r w:rsidRPr="009B02CE">
        <w:rPr>
          <w:rFonts w:ascii="Arial" w:hAnsi="Arial" w:cs="Arial"/>
        </w:rPr>
        <w:tab/>
      </w:r>
      <w:r w:rsidRPr="009B02CE">
        <w:rPr>
          <w:rFonts w:ascii="Arial" w:hAnsi="Arial" w:cs="Arial"/>
        </w:rPr>
        <w:tab/>
      </w:r>
      <w:r w:rsidRPr="009B02CE">
        <w:rPr>
          <w:rFonts w:ascii="Arial" w:hAnsi="Arial" w:cs="Arial"/>
        </w:rPr>
        <w:tab/>
      </w:r>
      <w:r w:rsidRPr="009B02CE">
        <w:rPr>
          <w:rFonts w:ascii="Arial" w:hAnsi="Arial" w:cs="Arial"/>
        </w:rPr>
        <w:tab/>
      </w:r>
      <w:r w:rsidR="00DE219A" w:rsidRPr="009B02CE">
        <w:rPr>
          <w:rFonts w:ascii="Arial" w:hAnsi="Arial" w:cs="Arial"/>
        </w:rPr>
        <w:tab/>
      </w:r>
      <w:r w:rsidRPr="009B02CE">
        <w:rPr>
          <w:rFonts w:ascii="Arial" w:hAnsi="Arial" w:cs="Arial"/>
        </w:rPr>
        <w:t>Unterschrift des Vorsitzenden</w:t>
      </w:r>
    </w:p>
    <w:p w:rsidR="004E1B32" w:rsidRDefault="004E1B32">
      <w:pPr>
        <w:pStyle w:val="Textkrper"/>
        <w:rPr>
          <w:sz w:val="16"/>
          <w:szCs w:val="16"/>
        </w:rPr>
      </w:pPr>
    </w:p>
    <w:p w:rsidR="009B02CE" w:rsidRDefault="009B02CE">
      <w:pPr>
        <w:pStyle w:val="Textkrper"/>
        <w:rPr>
          <w:sz w:val="16"/>
          <w:szCs w:val="16"/>
        </w:rPr>
      </w:pPr>
    </w:p>
    <w:p w:rsidR="009B02CE" w:rsidRDefault="009B02CE">
      <w:pPr>
        <w:pStyle w:val="Textkrper"/>
        <w:rPr>
          <w:sz w:val="16"/>
          <w:szCs w:val="16"/>
        </w:rPr>
      </w:pPr>
    </w:p>
    <w:p w:rsidR="009B02CE" w:rsidRDefault="009B02CE">
      <w:pPr>
        <w:pStyle w:val="Textkrper"/>
        <w:rPr>
          <w:sz w:val="16"/>
          <w:szCs w:val="16"/>
        </w:rPr>
      </w:pPr>
    </w:p>
    <w:p w:rsidR="009B02CE" w:rsidRDefault="009B02CE">
      <w:pPr>
        <w:pStyle w:val="Textkrper"/>
        <w:rPr>
          <w:sz w:val="16"/>
          <w:szCs w:val="16"/>
        </w:rPr>
      </w:pPr>
    </w:p>
    <w:p w:rsidR="009B02CE" w:rsidRDefault="009B02CE">
      <w:pPr>
        <w:pStyle w:val="Textkrper"/>
        <w:rPr>
          <w:sz w:val="16"/>
          <w:szCs w:val="16"/>
        </w:rPr>
      </w:pPr>
    </w:p>
    <w:p w:rsidR="009B02CE" w:rsidRDefault="009B02CE">
      <w:pPr>
        <w:pStyle w:val="Textkrper"/>
        <w:rPr>
          <w:sz w:val="16"/>
          <w:szCs w:val="16"/>
        </w:rPr>
      </w:pPr>
    </w:p>
    <w:p w:rsidR="009B02CE" w:rsidRDefault="009B02CE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9B02CE">
        <w:rPr>
          <w:rFonts w:ascii="Arial" w:hAnsi="Arial" w:cs="Arial"/>
        </w:rPr>
        <w:t>ir melden folgende sportliche Erfolge:</w:t>
      </w:r>
    </w:p>
    <w:tbl>
      <w:tblPr>
        <w:tblStyle w:val="Tabellenraster"/>
        <w:tblW w:w="11164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2618"/>
        <w:gridCol w:w="2488"/>
        <w:gridCol w:w="2940"/>
        <w:gridCol w:w="3118"/>
      </w:tblGrid>
      <w:tr w:rsidR="00E24D64" w:rsidRPr="009B02CE" w:rsidTr="00FA32C5">
        <w:trPr>
          <w:trHeight w:val="368"/>
        </w:trPr>
        <w:tc>
          <w:tcPr>
            <w:tcW w:w="2618" w:type="dxa"/>
            <w:noWrap/>
            <w:vAlign w:val="center"/>
            <w:hideMark/>
          </w:tcPr>
          <w:p w:rsidR="00E24D64" w:rsidRPr="009B02CE" w:rsidRDefault="00E24D64" w:rsidP="00FA32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9B02CE">
              <w:rPr>
                <w:rFonts w:ascii="Arial" w:hAnsi="Arial" w:cs="Arial"/>
                <w:b/>
                <w:bCs/>
              </w:rPr>
              <w:t>Sportart</w:t>
            </w:r>
            <w:r w:rsidR="0096455D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488" w:type="dxa"/>
            <w:noWrap/>
            <w:vAlign w:val="center"/>
            <w:hideMark/>
          </w:tcPr>
          <w:p w:rsidR="00E24D64" w:rsidRDefault="00E24D64" w:rsidP="00FA32C5">
            <w:pPr>
              <w:jc w:val="center"/>
              <w:rPr>
                <w:rFonts w:ascii="Arial" w:hAnsi="Arial" w:cs="Arial"/>
                <w:b/>
                <w:bCs/>
              </w:rPr>
            </w:pPr>
            <w:r w:rsidRPr="009B02CE">
              <w:rPr>
                <w:rFonts w:ascii="Arial" w:hAnsi="Arial" w:cs="Arial"/>
                <w:b/>
                <w:bCs/>
              </w:rPr>
              <w:t>Leistungsträger</w:t>
            </w:r>
            <w:r>
              <w:rPr>
                <w:rFonts w:ascii="Arial" w:hAnsi="Arial" w:cs="Arial"/>
                <w:b/>
                <w:bCs/>
              </w:rPr>
              <w:t>, Name</w:t>
            </w:r>
          </w:p>
          <w:p w:rsidR="0096455D" w:rsidRPr="0096455D" w:rsidRDefault="0096455D" w:rsidP="00FA32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6455D">
              <w:rPr>
                <w:rFonts w:ascii="Arial" w:hAnsi="Arial" w:cs="Arial"/>
                <w:bCs/>
                <w:sz w:val="16"/>
                <w:szCs w:val="16"/>
              </w:rPr>
              <w:t>EinzelsportlerIn</w:t>
            </w:r>
            <w:proofErr w:type="spellEnd"/>
            <w:r w:rsidRPr="0096455D">
              <w:rPr>
                <w:rFonts w:ascii="Arial" w:hAnsi="Arial" w:cs="Arial"/>
                <w:bCs/>
                <w:sz w:val="16"/>
                <w:szCs w:val="16"/>
              </w:rPr>
              <w:t xml:space="preserve"> oder Mannschaft</w:t>
            </w:r>
          </w:p>
        </w:tc>
        <w:tc>
          <w:tcPr>
            <w:tcW w:w="2940" w:type="dxa"/>
            <w:noWrap/>
            <w:vAlign w:val="center"/>
            <w:hideMark/>
          </w:tcPr>
          <w:p w:rsidR="00E24D64" w:rsidRDefault="00E24D64" w:rsidP="00FA32C5">
            <w:pPr>
              <w:jc w:val="center"/>
              <w:rPr>
                <w:rFonts w:ascii="Arial" w:hAnsi="Arial" w:cs="Arial"/>
                <w:b/>
                <w:bCs/>
              </w:rPr>
            </w:pPr>
            <w:r w:rsidRPr="009B02CE"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</w:rPr>
              <w:t>ugend/Aktive</w:t>
            </w:r>
          </w:p>
          <w:p w:rsidR="0096455D" w:rsidRPr="0096455D" w:rsidRDefault="0096455D" w:rsidP="00FA32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Bezeichnung </w:t>
            </w:r>
          </w:p>
        </w:tc>
        <w:tc>
          <w:tcPr>
            <w:tcW w:w="3118" w:type="dxa"/>
            <w:noWrap/>
            <w:vAlign w:val="center"/>
            <w:hideMark/>
          </w:tcPr>
          <w:p w:rsidR="00E24D64" w:rsidRDefault="00E24D64" w:rsidP="00FA32C5">
            <w:pPr>
              <w:jc w:val="center"/>
              <w:rPr>
                <w:rFonts w:ascii="Arial" w:hAnsi="Arial" w:cs="Arial"/>
                <w:b/>
                <w:bCs/>
              </w:rPr>
            </w:pPr>
            <w:r w:rsidRPr="009B02CE">
              <w:rPr>
                <w:rFonts w:ascii="Arial" w:hAnsi="Arial" w:cs="Arial"/>
                <w:b/>
                <w:bCs/>
              </w:rPr>
              <w:t>Leistung</w:t>
            </w:r>
          </w:p>
          <w:p w:rsidR="0096455D" w:rsidRPr="0096455D" w:rsidRDefault="0096455D" w:rsidP="00FA32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455D">
              <w:rPr>
                <w:rFonts w:ascii="Arial" w:hAnsi="Arial" w:cs="Arial"/>
                <w:bCs/>
                <w:sz w:val="16"/>
                <w:szCs w:val="16"/>
              </w:rPr>
              <w:t>Meisterschaft, Titel, Platzierung</w:t>
            </w: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  <w:tr w:rsidR="00E24D64" w:rsidTr="00E24D64">
        <w:tc>
          <w:tcPr>
            <w:tcW w:w="26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4D64" w:rsidRDefault="00E24D64">
            <w:pPr>
              <w:pStyle w:val="Textkrper"/>
              <w:rPr>
                <w:rFonts w:ascii="Arial" w:hAnsi="Arial" w:cs="Arial"/>
              </w:rPr>
            </w:pPr>
          </w:p>
        </w:tc>
      </w:tr>
    </w:tbl>
    <w:p w:rsidR="00E24D64" w:rsidRPr="009B02CE" w:rsidRDefault="00E24D64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weitere sportliche Erfolge bitte auf einem </w:t>
      </w:r>
      <w:r w:rsidR="00A8463B">
        <w:rPr>
          <w:rFonts w:ascii="Arial" w:hAnsi="Arial" w:cs="Arial"/>
        </w:rPr>
        <w:t>anschließenden</w:t>
      </w:r>
      <w:bookmarkStart w:id="0" w:name="_GoBack"/>
      <w:bookmarkEnd w:id="0"/>
      <w:r>
        <w:rPr>
          <w:rFonts w:ascii="Arial" w:hAnsi="Arial" w:cs="Arial"/>
        </w:rPr>
        <w:t xml:space="preserve"> Blatt</w:t>
      </w:r>
    </w:p>
    <w:sectPr w:rsidR="00E24D64" w:rsidRPr="009B02CE">
      <w:headerReference w:type="default" r:id="rId8"/>
      <w:headerReference w:type="first" r:id="rId9"/>
      <w:footerReference w:type="first" r:id="rId10"/>
      <w:pgSz w:w="11906" w:h="16838" w:code="9"/>
      <w:pgMar w:top="2552" w:right="849" w:bottom="284" w:left="1418" w:header="9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5F" w:rsidRDefault="007D1C5F">
      <w:r>
        <w:separator/>
      </w:r>
    </w:p>
  </w:endnote>
  <w:endnote w:type="continuationSeparator" w:id="0">
    <w:p w:rsidR="007D1C5F" w:rsidRDefault="007D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32" w:rsidRDefault="00E0284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1B32" w:rsidRDefault="004E1B32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266.4pt;margin-top:-21.6pt;width:294pt;height:2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" o:allowincell="f" filled="f" stroked="f" strokecolor="white" strokeweight="6pt">
              <v:textbox inset="0,0,0,0">
                <w:txbxContent>
                  <w:p w:rsidR="004E1B32" w:rsidRDefault="004E1B32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6pt;margin-top:-26.65pt;width:275.75pt;height:4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5F" w:rsidRDefault="007D1C5F">
      <w:r>
        <w:separator/>
      </w:r>
    </w:p>
  </w:footnote>
  <w:footnote w:type="continuationSeparator" w:id="0">
    <w:p w:rsidR="007D1C5F" w:rsidRDefault="007D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32" w:rsidRDefault="00FA232D">
    <w:pPr>
      <w:pStyle w:val="Kopfzeile"/>
    </w:pPr>
    <w:r>
      <w:t>Seite</w:t>
    </w:r>
    <w:r w:rsidR="004E1B32">
      <w:t xml:space="preserve"> </w:t>
    </w:r>
    <w:r w:rsidR="004E1B32">
      <w:rPr>
        <w:rStyle w:val="Seitenzahl"/>
      </w:rPr>
      <w:fldChar w:fldCharType="begin"/>
    </w:r>
    <w:r w:rsidR="004E1B32">
      <w:rPr>
        <w:rStyle w:val="Seitenzahl"/>
      </w:rPr>
      <w:instrText xml:space="preserve"> PAGE </w:instrText>
    </w:r>
    <w:r w:rsidR="004E1B32">
      <w:rPr>
        <w:rStyle w:val="Seitenzahl"/>
      </w:rPr>
      <w:fldChar w:fldCharType="separate"/>
    </w:r>
    <w:r w:rsidR="00A8463B">
      <w:rPr>
        <w:rStyle w:val="Seitenzahl"/>
        <w:noProof/>
      </w:rPr>
      <w:t>2</w:t>
    </w:r>
    <w:r w:rsidR="004E1B32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32" w:rsidRDefault="004E1B32">
    <w:pPr>
      <w:pStyle w:val="Textkrper"/>
      <w:framePr w:h="5914" w:hRule="exact" w:hSpace="142" w:vSpace="142" w:wrap="notBeside" w:vAnchor="page" w:hAnchor="margin" w:y="1"/>
    </w:pPr>
  </w:p>
  <w:p w:rsidR="004E1B32" w:rsidRDefault="00E0284A">
    <w:pPr>
      <w:pStyle w:val="Briefkopf"/>
      <w:framePr w:wrap="notBesid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1B32" w:rsidRDefault="004E1B3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4E1B32" w:rsidRDefault="004E1B3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4E1B32" w:rsidRDefault="004E1B3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4E1B32" w:rsidRDefault="004E1B3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4E1B32" w:rsidRDefault="004E1B3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4E1B32" w:rsidRDefault="004E1B3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4E1B32" w:rsidRDefault="004E1B3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4E1B32" w:rsidRDefault="004E1B32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4E1B32" w:rsidRDefault="004E1B32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32.35pt;margin-top:33pt;width:8.4pt;height:5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Cj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C1olCj4AIAAGEGAAAOAAAAAAAAAAAAAAAA&#10;AC4CAABkcnMvZTJvRG9jLnhtbFBLAQItABQABgAIAAAAIQDAK1Nm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4E1B32" w:rsidRDefault="004E1B3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4E1B32" w:rsidRDefault="004E1B3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4E1B32" w:rsidRDefault="004E1B3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4E1B32" w:rsidRDefault="004E1B3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4E1B32" w:rsidRDefault="004E1B3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4E1B32" w:rsidRDefault="004E1B3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4E1B32" w:rsidRDefault="004E1B3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4E1B32" w:rsidRDefault="004E1B32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4E1B32" w:rsidRDefault="004E1B32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0" allowOverlap="1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659880" cy="304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5.35pt;margin-top:96pt;width:524.4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3"/>
    <w:rsid w:val="00034EB7"/>
    <w:rsid w:val="00087EC7"/>
    <w:rsid w:val="00176F74"/>
    <w:rsid w:val="002062E6"/>
    <w:rsid w:val="00221DB1"/>
    <w:rsid w:val="00243CC9"/>
    <w:rsid w:val="002B6D99"/>
    <w:rsid w:val="00314EF9"/>
    <w:rsid w:val="0031699B"/>
    <w:rsid w:val="003B39CB"/>
    <w:rsid w:val="00494BF7"/>
    <w:rsid w:val="004E1B32"/>
    <w:rsid w:val="005407FE"/>
    <w:rsid w:val="006061FE"/>
    <w:rsid w:val="006B6AC1"/>
    <w:rsid w:val="006E0569"/>
    <w:rsid w:val="007321F4"/>
    <w:rsid w:val="0076217B"/>
    <w:rsid w:val="007D1C5F"/>
    <w:rsid w:val="0080132A"/>
    <w:rsid w:val="00844AB7"/>
    <w:rsid w:val="0088031B"/>
    <w:rsid w:val="008F0A5F"/>
    <w:rsid w:val="00945B8C"/>
    <w:rsid w:val="0096455D"/>
    <w:rsid w:val="009B02CE"/>
    <w:rsid w:val="00A8463B"/>
    <w:rsid w:val="00AC6A56"/>
    <w:rsid w:val="00B06B05"/>
    <w:rsid w:val="00B96CB5"/>
    <w:rsid w:val="00BD68D6"/>
    <w:rsid w:val="00C1563A"/>
    <w:rsid w:val="00C17092"/>
    <w:rsid w:val="00D749BC"/>
    <w:rsid w:val="00D77C5D"/>
    <w:rsid w:val="00DE219A"/>
    <w:rsid w:val="00E0284A"/>
    <w:rsid w:val="00E24D64"/>
    <w:rsid w:val="00E46D73"/>
    <w:rsid w:val="00E93285"/>
    <w:rsid w:val="00E9416F"/>
    <w:rsid w:val="00EA4A58"/>
    <w:rsid w:val="00F53471"/>
    <w:rsid w:val="00F628DA"/>
    <w:rsid w:val="00F731E1"/>
    <w:rsid w:val="00FA232D"/>
    <w:rsid w:val="00FA32C5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qFormat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pPr>
      <w:spacing w:before="240" w:after="240"/>
    </w:pPr>
  </w:style>
  <w:style w:type="paragraph" w:styleId="Textkrper">
    <w:name w:val="Body Text"/>
    <w:basedOn w:val="Standard"/>
    <w:pPr>
      <w:spacing w:after="240" w:line="240" w:lineRule="atLeast"/>
    </w:pPr>
  </w:style>
  <w:style w:type="paragraph" w:styleId="Gruformel">
    <w:name w:val="Closing"/>
    <w:basedOn w:val="Standard"/>
    <w:next w:val="Unterschrift"/>
    <w:pPr>
      <w:keepNext/>
      <w:spacing w:after="240"/>
    </w:pPr>
  </w:style>
  <w:style w:type="paragraph" w:styleId="Unterschrift">
    <w:name w:val="Signature"/>
    <w:basedOn w:val="Standard"/>
    <w:next w:val="FirmenunterschriftAbteilung"/>
    <w:pPr>
      <w:keepNext/>
      <w:spacing w:before="720"/>
    </w:p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pPr>
      <w:spacing w:after="260" w:line="220" w:lineRule="atLeast"/>
      <w:ind w:left="833" w:right="-357"/>
      <w:jc w:val="right"/>
    </w:pPr>
  </w:style>
  <w:style w:type="paragraph" w:styleId="Sprechblasentext">
    <w:name w:val="Balloon Text"/>
    <w:basedOn w:val="Standard"/>
    <w:semiHidden/>
    <w:rsid w:val="00E46D73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styleId="Listennummer">
    <w:name w:val="List Number"/>
    <w:basedOn w:val="Liste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table" w:styleId="Tabellenraster">
    <w:name w:val="Table Grid"/>
    <w:basedOn w:val="NormaleTabelle"/>
    <w:rsid w:val="00E2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qFormat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pPr>
      <w:spacing w:before="240" w:after="240"/>
    </w:pPr>
  </w:style>
  <w:style w:type="paragraph" w:styleId="Textkrper">
    <w:name w:val="Body Text"/>
    <w:basedOn w:val="Standard"/>
    <w:pPr>
      <w:spacing w:after="240" w:line="240" w:lineRule="atLeast"/>
    </w:pPr>
  </w:style>
  <w:style w:type="paragraph" w:styleId="Gruformel">
    <w:name w:val="Closing"/>
    <w:basedOn w:val="Standard"/>
    <w:next w:val="Unterschrift"/>
    <w:pPr>
      <w:keepNext/>
      <w:spacing w:after="240"/>
    </w:pPr>
  </w:style>
  <w:style w:type="paragraph" w:styleId="Unterschrift">
    <w:name w:val="Signature"/>
    <w:basedOn w:val="Standard"/>
    <w:next w:val="FirmenunterschriftAbteilung"/>
    <w:pPr>
      <w:keepNext/>
      <w:spacing w:before="720"/>
    </w:p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pPr>
      <w:spacing w:after="260" w:line="220" w:lineRule="atLeast"/>
      <w:ind w:left="833" w:right="-357"/>
      <w:jc w:val="right"/>
    </w:pPr>
  </w:style>
  <w:style w:type="paragraph" w:styleId="Sprechblasentext">
    <w:name w:val="Balloon Text"/>
    <w:basedOn w:val="Standard"/>
    <w:semiHidden/>
    <w:rsid w:val="00E46D73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styleId="Listennummer">
    <w:name w:val="List Number"/>
    <w:basedOn w:val="Liste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table" w:styleId="Tabellenraster">
    <w:name w:val="Table Grid"/>
    <w:basedOn w:val="NormaleTabelle"/>
    <w:rsid w:val="00E2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Aktueller%20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Aktueller Brief.dot</Template>
  <TotalTime>0</TotalTime>
  <Pages>2</Pages>
  <Words>59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Briefvorlage</vt:lpstr>
    </vt:vector>
  </TitlesOfParts>
  <Company>Bischöfliches Ordinariat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Briefvorlage</dc:title>
  <dc:creator>DJK Diozesanverband</dc:creator>
  <cp:lastModifiedBy>AdminZBS</cp:lastModifiedBy>
  <cp:revision>9</cp:revision>
  <cp:lastPrinted>2009-08-04T09:46:00Z</cp:lastPrinted>
  <dcterms:created xsi:type="dcterms:W3CDTF">2015-12-10T06:34:00Z</dcterms:created>
  <dcterms:modified xsi:type="dcterms:W3CDTF">2015-12-10T10:43:00Z</dcterms:modified>
</cp:coreProperties>
</file>